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3257" w14:textId="161CBEA0" w:rsidR="00831FFF" w:rsidRPr="00E91F22" w:rsidRDefault="00CE752D" w:rsidP="00E37A61">
      <w:pPr>
        <w:spacing w:line="276" w:lineRule="auto"/>
        <w:rPr>
          <w:rFonts w:ascii="Arial" w:hAnsi="Arial" w:cs="Arial"/>
          <w:b/>
          <w:sz w:val="20"/>
        </w:rPr>
      </w:pPr>
      <w:bookmarkStart w:id="0" w:name="_Hlk156588877"/>
      <w:r w:rsidRPr="00E91F22">
        <w:rPr>
          <w:b/>
          <w:sz w:val="20"/>
        </w:rPr>
        <w:t>V</w:t>
      </w:r>
      <w:r w:rsidR="00F26425" w:rsidRPr="00E91F22">
        <w:rPr>
          <w:b/>
          <w:sz w:val="20"/>
        </w:rPr>
        <w:t>ERKLARING VAN TOESTEMMING VOOR INZAGE</w:t>
      </w:r>
    </w:p>
    <w:p w14:paraId="34014F85" w14:textId="77777777" w:rsidR="00D46117" w:rsidRDefault="00D46117" w:rsidP="00D46117">
      <w:pPr>
        <w:pStyle w:val="Geenafstand"/>
        <w:spacing w:line="480" w:lineRule="auto"/>
        <w:ind w:right="-835"/>
        <w:rPr>
          <w:sz w:val="20"/>
          <w:szCs w:val="24"/>
        </w:rPr>
      </w:pPr>
    </w:p>
    <w:p w14:paraId="073249B4" w14:textId="7C5366EF" w:rsidR="00D46117" w:rsidRPr="00D46117" w:rsidRDefault="00D46117" w:rsidP="00E37A61">
      <w:pPr>
        <w:pStyle w:val="Geenafstand"/>
        <w:spacing w:line="480" w:lineRule="auto"/>
        <w:ind w:right="-835"/>
        <w:rPr>
          <w:sz w:val="20"/>
          <w:szCs w:val="24"/>
        </w:rPr>
      </w:pPr>
      <w:r w:rsidRPr="00D46117">
        <w:rPr>
          <w:sz w:val="20"/>
          <w:szCs w:val="24"/>
        </w:rPr>
        <w:t>Datum</w:t>
      </w:r>
      <w:r>
        <w:rPr>
          <w:sz w:val="20"/>
          <w:szCs w:val="24"/>
        </w:rPr>
        <w:t xml:space="preserve">: </w:t>
      </w:r>
      <w:r>
        <w:rPr>
          <w:sz w:val="20"/>
          <w:szCs w:val="24"/>
        </w:rPr>
        <w:tab/>
        <w:t>……………………………………</w:t>
      </w:r>
      <w:r w:rsidR="00E37A61">
        <w:rPr>
          <w:sz w:val="20"/>
          <w:szCs w:val="24"/>
        </w:rPr>
        <w:t xml:space="preserve">    </w:t>
      </w:r>
      <w:r>
        <w:rPr>
          <w:sz w:val="20"/>
          <w:szCs w:val="24"/>
        </w:rPr>
        <w:t>Plaats:</w:t>
      </w:r>
      <w:r>
        <w:rPr>
          <w:sz w:val="20"/>
          <w:szCs w:val="24"/>
        </w:rPr>
        <w:tab/>
        <w:t>…………………………………………….</w:t>
      </w:r>
    </w:p>
    <w:p w14:paraId="62EAD485" w14:textId="74A317DE" w:rsidR="00E624E1" w:rsidRDefault="00E624E1" w:rsidP="00CE752D">
      <w:pPr>
        <w:spacing w:line="276" w:lineRule="auto"/>
        <w:rPr>
          <w:rFonts w:ascii="Arial" w:hAnsi="Arial" w:cs="Arial"/>
          <w:sz w:val="20"/>
        </w:rPr>
      </w:pPr>
    </w:p>
    <w:p w14:paraId="2FD783C1" w14:textId="20B9CE57" w:rsidR="00CE752D" w:rsidRDefault="00CE752D" w:rsidP="00CE752D">
      <w:pPr>
        <w:spacing w:line="276" w:lineRule="auto"/>
        <w:rPr>
          <w:rFonts w:ascii="Arial" w:hAnsi="Arial" w:cs="Arial"/>
          <w:b/>
          <w:bCs/>
          <w:sz w:val="20"/>
        </w:rPr>
      </w:pPr>
      <w:r w:rsidRPr="00CE752D">
        <w:rPr>
          <w:rFonts w:ascii="Arial" w:hAnsi="Arial" w:cs="Arial"/>
          <w:b/>
          <w:bCs/>
          <w:sz w:val="20"/>
        </w:rPr>
        <w:t>Hierbij geef ik</w:t>
      </w:r>
      <w:r>
        <w:rPr>
          <w:rFonts w:ascii="Arial" w:hAnsi="Arial" w:cs="Arial"/>
          <w:b/>
          <w:bCs/>
          <w:sz w:val="20"/>
        </w:rPr>
        <w:t>:</w:t>
      </w:r>
    </w:p>
    <w:p w14:paraId="132D963B" w14:textId="117B921F" w:rsidR="00CE752D" w:rsidRDefault="00CE752D" w:rsidP="00CE752D">
      <w:pPr>
        <w:spacing w:line="276" w:lineRule="auto"/>
        <w:rPr>
          <w:rFonts w:ascii="Arial" w:hAnsi="Arial" w:cs="Arial"/>
          <w:sz w:val="20"/>
        </w:rPr>
      </w:pPr>
    </w:p>
    <w:p w14:paraId="4CA17ADD" w14:textId="1B99320C" w:rsidR="00CE752D" w:rsidRDefault="00CE752D" w:rsidP="00BC60CB">
      <w:pPr>
        <w:spacing w:line="480" w:lineRule="auto"/>
        <w:ind w:right="-11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Voornamen: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…………………………………………………………………………………………..</w:t>
      </w:r>
    </w:p>
    <w:p w14:paraId="661892AD" w14:textId="77777777" w:rsidR="00CE752D" w:rsidRDefault="00CE752D" w:rsidP="00BC60CB">
      <w:pPr>
        <w:spacing w:line="480" w:lineRule="auto"/>
        <w:ind w:right="-11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Achternaam: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…………………………………………………………………………………………..</w:t>
      </w:r>
    </w:p>
    <w:p w14:paraId="66B919BB" w14:textId="77777777" w:rsidR="00CE752D" w:rsidRDefault="00CE752D" w:rsidP="00BC60CB">
      <w:pPr>
        <w:spacing w:line="480" w:lineRule="auto"/>
        <w:ind w:right="-11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Geboren op: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…………………………………………………………………………………………..</w:t>
      </w:r>
    </w:p>
    <w:p w14:paraId="7D05F63B" w14:textId="58807DE7" w:rsidR="00CE752D" w:rsidRDefault="00CE752D" w:rsidP="00BC60CB">
      <w:pPr>
        <w:spacing w:line="480" w:lineRule="auto"/>
        <w:ind w:right="-11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…………………………………………………………………………………………..</w:t>
      </w:r>
    </w:p>
    <w:p w14:paraId="0F451402" w14:textId="681D54FC" w:rsidR="00CE752D" w:rsidRDefault="00CE752D" w:rsidP="00CE752D">
      <w:pPr>
        <w:spacing w:line="276" w:lineRule="auto"/>
        <w:rPr>
          <w:rFonts w:ascii="Arial" w:hAnsi="Arial" w:cs="Arial"/>
          <w:sz w:val="20"/>
        </w:rPr>
      </w:pPr>
    </w:p>
    <w:p w14:paraId="48523398" w14:textId="5B4560CA" w:rsidR="00CE752D" w:rsidRDefault="00CE752D" w:rsidP="00CE752D">
      <w:pPr>
        <w:spacing w:line="276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Toestemming aan:</w:t>
      </w:r>
    </w:p>
    <w:p w14:paraId="0F9EFA94" w14:textId="23B597AE" w:rsidR="00CE752D" w:rsidRDefault="00CE752D" w:rsidP="00CE752D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6E34560A" w14:textId="77777777" w:rsidR="00CE752D" w:rsidRDefault="00CE752D" w:rsidP="00BC60CB">
      <w:pPr>
        <w:spacing w:line="480" w:lineRule="auto"/>
        <w:ind w:right="-11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Voornamen: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…………………………………………………………………………………………..</w:t>
      </w:r>
    </w:p>
    <w:p w14:paraId="68D5B3F1" w14:textId="77777777" w:rsidR="00CE752D" w:rsidRDefault="00CE752D" w:rsidP="00BC60CB">
      <w:pPr>
        <w:spacing w:line="480" w:lineRule="auto"/>
        <w:ind w:right="-11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Achternaam: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…………………………………………………………………………………………..</w:t>
      </w:r>
    </w:p>
    <w:p w14:paraId="69651D8F" w14:textId="77777777" w:rsidR="00CE752D" w:rsidRDefault="00CE752D" w:rsidP="00BC60CB">
      <w:pPr>
        <w:spacing w:line="480" w:lineRule="auto"/>
        <w:ind w:right="-11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Geboren op: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…………………………………………………………………………………………..</w:t>
      </w:r>
    </w:p>
    <w:p w14:paraId="672BDE33" w14:textId="77777777" w:rsidR="00CE752D" w:rsidRDefault="00CE752D" w:rsidP="00BC60CB">
      <w:pPr>
        <w:spacing w:line="480" w:lineRule="auto"/>
        <w:ind w:right="-11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…………………………………………………………………………………………..</w:t>
      </w:r>
    </w:p>
    <w:p w14:paraId="4F916068" w14:textId="77777777" w:rsidR="00CE752D" w:rsidRPr="00CE752D" w:rsidRDefault="00CE752D" w:rsidP="00CE752D">
      <w:pPr>
        <w:spacing w:line="276" w:lineRule="auto"/>
        <w:rPr>
          <w:rFonts w:ascii="Arial" w:hAnsi="Arial" w:cs="Arial"/>
          <w:sz w:val="20"/>
        </w:rPr>
      </w:pPr>
    </w:p>
    <w:p w14:paraId="693CA389" w14:textId="6CF71408" w:rsidR="00CE752D" w:rsidRDefault="00D46117" w:rsidP="00D46117">
      <w:pPr>
        <w:spacing w:line="276" w:lineRule="auto"/>
        <w:ind w:right="-83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Voor</w:t>
      </w:r>
      <w:r w:rsidR="00BC60CB">
        <w:rPr>
          <w:rFonts w:ascii="Arial" w:hAnsi="Arial" w:cs="Arial"/>
          <w:b/>
          <w:bCs/>
          <w:sz w:val="20"/>
        </w:rPr>
        <w:t xml:space="preserve"> inzage in </w:t>
      </w:r>
      <w:r w:rsidR="000E4031">
        <w:rPr>
          <w:rFonts w:ascii="Arial" w:hAnsi="Arial" w:cs="Arial"/>
          <w:b/>
          <w:bCs/>
          <w:sz w:val="20"/>
        </w:rPr>
        <w:t xml:space="preserve">de volgende </w:t>
      </w:r>
      <w:r w:rsidR="00BC60CB">
        <w:rPr>
          <w:rFonts w:ascii="Arial" w:hAnsi="Arial" w:cs="Arial"/>
          <w:b/>
          <w:bCs/>
          <w:sz w:val="20"/>
        </w:rPr>
        <w:t xml:space="preserve">gegevens over mij </w:t>
      </w:r>
      <w:r w:rsidR="007C610A">
        <w:rPr>
          <w:rFonts w:ascii="Arial" w:hAnsi="Arial" w:cs="Arial"/>
          <w:b/>
          <w:bCs/>
          <w:sz w:val="20"/>
        </w:rPr>
        <w:t xml:space="preserve">die zich </w:t>
      </w:r>
      <w:r w:rsidR="00EE1831">
        <w:rPr>
          <w:rFonts w:ascii="Arial" w:hAnsi="Arial" w:cs="Arial"/>
          <w:b/>
          <w:bCs/>
          <w:sz w:val="20"/>
        </w:rPr>
        <w:t xml:space="preserve">(mogelijk) </w:t>
      </w:r>
      <w:r w:rsidR="007C610A">
        <w:rPr>
          <w:rFonts w:ascii="Arial" w:hAnsi="Arial" w:cs="Arial"/>
          <w:b/>
          <w:bCs/>
          <w:sz w:val="20"/>
        </w:rPr>
        <w:t xml:space="preserve">bevinden in de </w:t>
      </w:r>
      <w:r>
        <w:rPr>
          <w:rFonts w:ascii="Arial" w:hAnsi="Arial" w:cs="Arial"/>
          <w:b/>
          <w:bCs/>
          <w:sz w:val="20"/>
        </w:rPr>
        <w:t>a</w:t>
      </w:r>
      <w:r w:rsidR="007C610A">
        <w:rPr>
          <w:rFonts w:ascii="Arial" w:hAnsi="Arial" w:cs="Arial"/>
          <w:b/>
          <w:bCs/>
          <w:sz w:val="20"/>
        </w:rPr>
        <w:t>rchieven van het Nationaal Archief te Den Haag</w:t>
      </w:r>
      <w:r w:rsidR="000E4031">
        <w:rPr>
          <w:rFonts w:ascii="Arial" w:hAnsi="Arial" w:cs="Arial"/>
          <w:b/>
          <w:bCs/>
          <w:sz w:val="20"/>
        </w:rPr>
        <w:t>:</w:t>
      </w:r>
    </w:p>
    <w:p w14:paraId="500F71E3" w14:textId="7B90E7DB" w:rsidR="00BC60CB" w:rsidRDefault="00BC60CB" w:rsidP="00CE752D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71DBCDF2" w14:textId="583077CC" w:rsidR="00CE752D" w:rsidRDefault="00BC60CB" w:rsidP="00BC60CB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[Beschrijf hier de gegevens</w:t>
      </w:r>
      <w:r w:rsidR="000E4031">
        <w:rPr>
          <w:rFonts w:ascii="Arial" w:hAnsi="Arial" w:cs="Arial"/>
          <w:sz w:val="20"/>
        </w:rPr>
        <w:t xml:space="preserve"> of dossier</w:t>
      </w:r>
      <w:r w:rsidR="00055BE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waar u toestemming voor geeft] </w:t>
      </w:r>
    </w:p>
    <w:p w14:paraId="7EF949B5" w14:textId="09940263" w:rsidR="00BC60CB" w:rsidRDefault="00BC60CB" w:rsidP="00BC60CB">
      <w:pPr>
        <w:spacing w:line="480" w:lineRule="auto"/>
        <w:ind w:right="-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14:paraId="1913A599" w14:textId="77777777" w:rsidR="00BC60CB" w:rsidRPr="00CE752D" w:rsidRDefault="00BC60CB" w:rsidP="00BC60CB">
      <w:pPr>
        <w:spacing w:line="480" w:lineRule="auto"/>
        <w:ind w:right="-83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14:paraId="17129DBD" w14:textId="77777777" w:rsidR="00BC60CB" w:rsidRPr="00CE752D" w:rsidRDefault="00BC60CB" w:rsidP="00BC60CB">
      <w:pPr>
        <w:spacing w:line="480" w:lineRule="auto"/>
        <w:ind w:right="-83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14:paraId="403A1342" w14:textId="77777777" w:rsidR="00BC60CB" w:rsidRDefault="00BC60CB" w:rsidP="00BC60CB">
      <w:pPr>
        <w:spacing w:line="480" w:lineRule="auto"/>
        <w:ind w:right="-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14:paraId="42125512" w14:textId="1F458940" w:rsidR="006103B4" w:rsidRPr="00CE752D" w:rsidRDefault="006103B4" w:rsidP="00BC60CB">
      <w:pPr>
        <w:spacing w:line="480" w:lineRule="auto"/>
        <w:ind w:right="-83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14:paraId="688F2D7F" w14:textId="77777777" w:rsidR="00EB657B" w:rsidRDefault="00EB657B" w:rsidP="00CE752D">
      <w:pPr>
        <w:widowControl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19186FA2" w14:textId="14A78D5F" w:rsidR="006103B4" w:rsidRPr="007B160D" w:rsidRDefault="006103B4" w:rsidP="00CE752D">
      <w:pPr>
        <w:widowControl/>
        <w:spacing w:line="276" w:lineRule="auto"/>
        <w:rPr>
          <w:rFonts w:ascii="Arial" w:eastAsia="Times New Roman" w:hAnsi="Arial" w:cs="Arial"/>
          <w:sz w:val="22"/>
          <w:szCs w:val="22"/>
        </w:rPr>
        <w:sectPr w:rsidR="006103B4" w:rsidRPr="007B160D" w:rsidSect="00E37A61">
          <w:headerReference w:type="default" r:id="rId8"/>
          <w:type w:val="continuous"/>
          <w:pgSz w:w="11906" w:h="16838"/>
          <w:pgMar w:top="2398" w:right="1983" w:bottom="1418" w:left="1559" w:header="2398" w:footer="799" w:gutter="0"/>
          <w:paperSrc w:first="257"/>
          <w:cols w:space="708"/>
        </w:sectPr>
      </w:pPr>
    </w:p>
    <w:p w14:paraId="53B5B597" w14:textId="4B403B30" w:rsidR="00EB657B" w:rsidRDefault="0034120F" w:rsidP="0034120F">
      <w:pPr>
        <w:pStyle w:val="Geenafstand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         </w:t>
      </w:r>
      <w:r w:rsidR="00EB657B">
        <w:rPr>
          <w:rFonts w:cs="Arial"/>
          <w:sz w:val="20"/>
        </w:rPr>
        <w:t>[Handtekening</w:t>
      </w:r>
      <w:r w:rsidR="00E37A61">
        <w:rPr>
          <w:rFonts w:cs="Arial"/>
          <w:sz w:val="20"/>
        </w:rPr>
        <w:t xml:space="preserve"> toestemmingverlener</w:t>
      </w:r>
      <w:r w:rsidR="00EB657B">
        <w:rPr>
          <w:rFonts w:cs="Arial"/>
          <w:sz w:val="20"/>
        </w:rPr>
        <w:t>]</w:t>
      </w:r>
    </w:p>
    <w:p w14:paraId="01D2CA24" w14:textId="748418C7" w:rsidR="00EB657B" w:rsidRDefault="00EB657B" w:rsidP="00D46117">
      <w:pPr>
        <w:pStyle w:val="Geenafstand"/>
        <w:spacing w:line="480" w:lineRule="auto"/>
        <w:rPr>
          <w:b/>
          <w:bCs/>
          <w:sz w:val="20"/>
          <w:szCs w:val="24"/>
        </w:rPr>
      </w:pPr>
    </w:p>
    <w:p w14:paraId="0AB78494" w14:textId="53109AF1" w:rsidR="00EB657B" w:rsidRDefault="00EB657B" w:rsidP="00D46117">
      <w:pPr>
        <w:pStyle w:val="Geenafstand"/>
        <w:spacing w:line="480" w:lineRule="auto"/>
        <w:rPr>
          <w:b/>
          <w:bCs/>
          <w:sz w:val="20"/>
          <w:szCs w:val="24"/>
        </w:rPr>
      </w:pPr>
    </w:p>
    <w:p w14:paraId="59CF4ED8" w14:textId="752A279B" w:rsidR="0034120F" w:rsidRDefault="0034120F" w:rsidP="00D46117">
      <w:pPr>
        <w:pStyle w:val="Geenafstand"/>
        <w:spacing w:line="480" w:lineRule="auto"/>
        <w:rPr>
          <w:b/>
          <w:bCs/>
          <w:sz w:val="20"/>
          <w:szCs w:val="24"/>
        </w:rPr>
      </w:pPr>
    </w:p>
    <w:bookmarkEnd w:id="0"/>
    <w:p w14:paraId="24A3033C" w14:textId="3EC3D5C8" w:rsidR="00EB657B" w:rsidRPr="00E37A61" w:rsidRDefault="00EB657B" w:rsidP="00E37A61">
      <w:pPr>
        <w:widowControl/>
        <w:spacing w:line="276" w:lineRule="auto"/>
        <w:rPr>
          <w:b/>
          <w:bCs/>
          <w:sz w:val="22"/>
          <w:szCs w:val="28"/>
        </w:rPr>
      </w:pPr>
    </w:p>
    <w:sectPr w:rsidR="00EB657B" w:rsidRPr="00E37A61" w:rsidSect="003412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080" w:bottom="1276" w:left="1080" w:header="2398" w:footer="799" w:gutter="0"/>
      <w:paperSrc w:first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0F69" w14:textId="77777777" w:rsidR="00700887" w:rsidRDefault="00700887">
      <w:r>
        <w:separator/>
      </w:r>
    </w:p>
    <w:p w14:paraId="0C09113B" w14:textId="77777777" w:rsidR="00700887" w:rsidRDefault="00700887"/>
  </w:endnote>
  <w:endnote w:type="continuationSeparator" w:id="0">
    <w:p w14:paraId="76D426B4" w14:textId="77777777" w:rsidR="00700887" w:rsidRDefault="00700887">
      <w:r>
        <w:continuationSeparator/>
      </w:r>
    </w:p>
    <w:p w14:paraId="43DDBED4" w14:textId="77777777" w:rsidR="00700887" w:rsidRDefault="007008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9C16" w14:textId="77777777" w:rsidR="00E83C2A" w:rsidRDefault="00E83C2A">
    <w:pPr>
      <w:pStyle w:val="Voettekst"/>
    </w:pPr>
  </w:p>
  <w:p w14:paraId="7E31AB04" w14:textId="77777777" w:rsidR="00E83C2A" w:rsidRDefault="00E83C2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E83C2A" w14:paraId="7B3973B9" w14:textId="77777777">
      <w:trPr>
        <w:trHeight w:hRule="exact" w:val="240"/>
      </w:trPr>
      <w:tc>
        <w:tcPr>
          <w:tcW w:w="7752" w:type="dxa"/>
        </w:tcPr>
        <w:p w14:paraId="527AAD0A" w14:textId="77777777" w:rsidR="00E83C2A" w:rsidRDefault="00E83C2A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474D4AC0" w14:textId="77777777" w:rsidR="00E83C2A" w:rsidRDefault="00E83C2A">
          <w:pPr>
            <w:pStyle w:val="Huisstijl-Paginanummering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453786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99000C">
              <w:t>2</w:t>
            </w:r>
          </w:fldSimple>
        </w:p>
      </w:tc>
    </w:tr>
  </w:tbl>
  <w:p w14:paraId="66198773" w14:textId="77777777" w:rsidR="004559CF" w:rsidRDefault="004559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7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</w:tblGrid>
    <w:tr w:rsidR="00E83C2A" w14:paraId="27D5A29A" w14:textId="77777777">
      <w:trPr>
        <w:trHeight w:hRule="exact" w:val="240"/>
      </w:trPr>
      <w:tc>
        <w:tcPr>
          <w:tcW w:w="7752" w:type="dxa"/>
        </w:tcPr>
        <w:p w14:paraId="2CDCA5E9" w14:textId="77777777" w:rsidR="00E83C2A" w:rsidRDefault="00642290">
          <w:pPr>
            <w:pStyle w:val="Huisstijl-Rubricering"/>
          </w:pPr>
          <w:r>
            <w:rPr>
              <w:snapToGrid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3A3DB67" wp14:editId="7024E54B">
                    <wp:simplePos x="0" y="0"/>
                    <wp:positionH relativeFrom="page">
                      <wp:posOffset>4914900</wp:posOffset>
                    </wp:positionH>
                    <wp:positionV relativeFrom="page">
                      <wp:posOffset>360045</wp:posOffset>
                    </wp:positionV>
                    <wp:extent cx="1546225" cy="198120"/>
                    <wp:effectExtent l="0" t="0" r="0" b="3810"/>
                    <wp:wrapNone/>
                    <wp:docPr id="5" name="Text Box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4622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491"/>
                                  <w:gridCol w:w="140"/>
                                  <w:gridCol w:w="295"/>
                                  <w:gridCol w:w="1448"/>
                                </w:tblGrid>
                                <w:tr w:rsidR="00E83C2A" w14:paraId="7E9EA632" w14:textId="77777777">
                                  <w:tc>
                                    <w:tcPr>
                                      <w:tcW w:w="360" w:type="dxa"/>
                                      <w:noWrap/>
                                      <w:tcMar>
                                        <w:left w:w="0" w:type="dxa"/>
                                        <w:right w:w="57" w:type="dxa"/>
                                      </w:tcMar>
                                    </w:tcPr>
                                    <w:p w14:paraId="1CA6B423" w14:textId="77777777" w:rsidR="00E83C2A" w:rsidRDefault="00E83C2A">
                                      <w:pPr>
                                        <w:pStyle w:val="Huisstijl-Gegeven"/>
                                      </w:pPr>
                                      <w:bookmarkStart w:id="1" w:name="bmPag2" w:colFirst="0" w:colLast="0"/>
                                      <w:bookmarkStart w:id="2" w:name="bmPagVan2" w:colFirst="2" w:colLast="2"/>
                                      <w:r>
                                        <w:t>Pagina</w:t>
                                      </w:r>
                                    </w:p>
                                  </w:tc>
                                  <w:tc>
                                    <w:tcPr>
                                      <w:tcW w:w="113" w:type="dxa"/>
                                      <w:noWrap/>
                                      <w:tcMar>
                                        <w:left w:w="0" w:type="dxa"/>
                                        <w:right w:w="57" w:type="dxa"/>
                                      </w:tcMar>
                                    </w:tcPr>
                                    <w:p w14:paraId="425964A7" w14:textId="77777777" w:rsidR="00E83C2A" w:rsidRDefault="00E83C2A">
                                      <w:pPr>
                                        <w:pStyle w:val="Huisstijl-Gegeven"/>
                                      </w:pPr>
                                      <w:r>
                                        <w:rPr>
                                          <w:rStyle w:val="Huisstijl-GegevenCharChar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rStyle w:val="Huisstijl-GegevenCharChar"/>
                                        </w:rP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Style w:val="Huisstijl-GegevenCharChar"/>
                                        </w:rPr>
                                        <w:fldChar w:fldCharType="separate"/>
                                      </w:r>
                                      <w:r w:rsidR="001575B5">
                                        <w:rPr>
                                          <w:rStyle w:val="Huisstijl-GegevenCharChar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Style w:val="Huisstijl-GegevenCharChar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  <w:tc>
                                    <w:tcPr>
                                      <w:tcW w:w="180" w:type="dxa"/>
                                      <w:noWrap/>
                                      <w:tcMar>
                                        <w:left w:w="0" w:type="dxa"/>
                                        <w:right w:w="57" w:type="dxa"/>
                                      </w:tcMar>
                                    </w:tcPr>
                                    <w:p w14:paraId="7A774583" w14:textId="77777777" w:rsidR="00E83C2A" w:rsidRDefault="00E83C2A">
                                      <w:pPr>
                                        <w:pStyle w:val="Huisstijl-Gegeven"/>
                                      </w:pPr>
                                      <w:r>
                                        <w:t>van</w:t>
                                      </w:r>
                                    </w:p>
                                  </w:tc>
                                  <w:tc>
                                    <w:tcPr>
                                      <w:tcW w:w="1440" w:type="dxa"/>
                                      <w:noWrap/>
                                      <w:tcMar>
                                        <w:left w:w="0" w:type="dxa"/>
                                        <w:right w:w="57" w:type="dxa"/>
                                      </w:tcMar>
                                    </w:tcPr>
                                    <w:p w14:paraId="4CB2B38A" w14:textId="77777777" w:rsidR="00E83C2A" w:rsidRDefault="00E91F22">
                                      <w:pPr>
                                        <w:pStyle w:val="Huisstijl-Gegeven"/>
                                      </w:pPr>
                                      <w:fldSimple w:instr=" NUMPAGES   \* MERGEFORMAT ">
                                        <w:r w:rsidR="001575B5">
                                          <w:t>2</w:t>
                                        </w:r>
                                      </w:fldSimple>
                                    </w:p>
                                  </w:tc>
                                </w:tr>
                                <w:bookmarkEnd w:id="1"/>
                                <w:bookmarkEnd w:id="2"/>
                              </w:tbl>
                              <w:p w14:paraId="275AD00A" w14:textId="77777777" w:rsidR="00E83C2A" w:rsidRDefault="00E83C2A"/>
                            </w:txbxContent>
                          </wps:txbx>
                          <wps:bodyPr rot="0" vert="horz" wrap="square" lIns="0" tIns="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A3DB6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" o:spid="_x0000_s1028" type="#_x0000_t202" style="position:absolute;margin-left:387pt;margin-top:28.35pt;width:121.75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" filled="f" stroked="f">
                    <v:textbox inset="0,0"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491"/>
                            <w:gridCol w:w="140"/>
                            <w:gridCol w:w="295"/>
                            <w:gridCol w:w="1448"/>
                          </w:tblGrid>
                          <w:tr w:rsidR="00E83C2A" w14:paraId="7E9EA632" w14:textId="77777777">
                            <w:tc>
                              <w:tcPr>
                                <w:tcW w:w="36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1CA6B423" w14:textId="77777777" w:rsidR="00E83C2A" w:rsidRDefault="00E83C2A">
                                <w:pPr>
                                  <w:pStyle w:val="Huisstijl-Gegeven"/>
                                </w:pPr>
                                <w:bookmarkStart w:id="3" w:name="bmPag2" w:colFirst="0" w:colLast="0"/>
                                <w:bookmarkStart w:id="4" w:name="bmPagVan2" w:colFirst="2" w:colLast="2"/>
                                <w: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113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425964A7" w14:textId="77777777" w:rsidR="00E83C2A" w:rsidRDefault="00E83C2A">
                                <w:pPr>
                                  <w:pStyle w:val="Huisstijl-Gegeven"/>
                                </w:pPr>
                                <w:r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 w:rsidR="001575B5">
                                  <w:rPr>
                                    <w:rStyle w:val="Huisstijl-GegevenCharChar"/>
                                  </w:rPr>
                                  <w:t>2</w:t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7A774583" w14:textId="77777777" w:rsidR="00E83C2A" w:rsidRDefault="00E83C2A">
                                <w:pPr>
                                  <w:pStyle w:val="Huisstijl-Gegeven"/>
                                </w:pPr>
                                <w:r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4CB2B38A" w14:textId="77777777" w:rsidR="00E83C2A" w:rsidRDefault="00E91F22">
                                <w:pPr>
                                  <w:pStyle w:val="Huisstijl-Gegeven"/>
                                </w:pPr>
                                <w:fldSimple w:instr=" NUMPAGES   \* MERGEFORMAT ">
                                  <w:r w:rsidR="001575B5">
                                    <w:t>2</w:t>
                                  </w:r>
                                </w:fldSimple>
                              </w:p>
                            </w:tc>
                          </w:tr>
                          <w:bookmarkEnd w:id="3"/>
                          <w:bookmarkEnd w:id="4"/>
                        </w:tbl>
                        <w:p w14:paraId="275AD00A" w14:textId="77777777" w:rsidR="00E83C2A" w:rsidRDefault="00E83C2A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napToGrid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27D5738" wp14:editId="2D87EB9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360045</wp:posOffset>
                    </wp:positionV>
                    <wp:extent cx="2514600" cy="215900"/>
                    <wp:effectExtent l="0" t="0" r="0" b="0"/>
                    <wp:wrapNone/>
                    <wp:docPr id="4" name="Text Box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460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3528"/>
                                </w:tblGrid>
                                <w:tr w:rsidR="00E83C2A" w14:paraId="05B20360" w14:textId="77777777">
                                  <w:trPr>
                                    <w:trHeight w:hRule="exact" w:val="238"/>
                                  </w:trPr>
                                  <w:tc>
                                    <w:tcPr>
                                      <w:tcW w:w="3528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14:paraId="309CAD53" w14:textId="77777777" w:rsidR="00E83C2A" w:rsidRDefault="00E83C2A">
                                      <w:pPr>
                                        <w:pStyle w:val="Huisstijl-Rubricering"/>
                                      </w:pPr>
                                      <w:bookmarkStart w:id="5" w:name="BmrkClass3" w:colFirst="0" w:colLast="1"/>
                                    </w:p>
                                  </w:tc>
                                </w:tr>
                                <w:bookmarkEnd w:id="5"/>
                              </w:tbl>
                              <w:p w14:paraId="19383286" w14:textId="77777777" w:rsidR="00E83C2A" w:rsidRDefault="00E83C2A"/>
                            </w:txbxContent>
                          </wps:txbx>
                          <wps:bodyPr rot="0" vert="horz" wrap="square" lIns="0" tIns="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7D5738" id="Text Box 53" o:spid="_x0000_s1029" type="#_x0000_t202" style="position:absolute;margin-left:0;margin-top:28.35pt;width:198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" filled="f" stroked="f">
                    <v:textbox inset="0,0"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3528"/>
                          </w:tblGrid>
                          <w:tr w:rsidR="00E83C2A" w14:paraId="05B20360" w14:textId="77777777">
                            <w:trPr>
                              <w:trHeight w:hRule="exact" w:val="238"/>
                            </w:trPr>
                            <w:tc>
                              <w:tcPr>
                                <w:tcW w:w="35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09CAD53" w14:textId="77777777" w:rsidR="00E83C2A" w:rsidRDefault="00E83C2A">
                                <w:pPr>
                                  <w:pStyle w:val="Huisstijl-Rubricering"/>
                                </w:pPr>
                                <w:bookmarkStart w:id="6" w:name="BmrkClass3" w:colFirst="0" w:colLast="1"/>
                              </w:p>
                            </w:tc>
                          </w:tr>
                          <w:bookmarkEnd w:id="6"/>
                        </w:tbl>
                        <w:p w14:paraId="19383286" w14:textId="77777777" w:rsidR="00E83C2A" w:rsidRDefault="00E83C2A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83C2A">
            <w:t xml:space="preserve"> </w:t>
          </w:r>
          <w:bookmarkStart w:id="7" w:name="bmVoettekst1"/>
        </w:p>
      </w:tc>
    </w:tr>
    <w:bookmarkEnd w:id="7"/>
  </w:tbl>
  <w:p w14:paraId="49CBC84F" w14:textId="77777777" w:rsidR="00E83C2A" w:rsidRDefault="00E83C2A">
    <w:pPr>
      <w:pStyle w:val="Voettek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2C61" w14:textId="77777777" w:rsidR="00E83C2A" w:rsidRDefault="00642290">
    <w:pPr>
      <w:pStyle w:val="Voettekst"/>
      <w:rPr>
        <w:szCs w:val="18"/>
      </w:rPr>
    </w:pPr>
    <w:r>
      <w:rPr>
        <w:noProof/>
        <w:snapToGrid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D4D480" wp14:editId="0DE913D6">
              <wp:simplePos x="0" y="0"/>
              <wp:positionH relativeFrom="page">
                <wp:posOffset>5868670</wp:posOffset>
              </wp:positionH>
              <wp:positionV relativeFrom="page">
                <wp:posOffset>10153015</wp:posOffset>
              </wp:positionV>
              <wp:extent cx="1485900" cy="228600"/>
              <wp:effectExtent l="1270" t="0" r="0" b="635"/>
              <wp:wrapNone/>
              <wp:docPr id="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491"/>
                            <w:gridCol w:w="140"/>
                            <w:gridCol w:w="266"/>
                            <w:gridCol w:w="1355"/>
                          </w:tblGrid>
                          <w:tr w:rsidR="00E83C2A" w14:paraId="4B870492" w14:textId="77777777">
                            <w:tc>
                              <w:tcPr>
                                <w:tcW w:w="36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047D472D" w14:textId="77777777" w:rsidR="00E83C2A" w:rsidRDefault="00E83C2A">
                                <w:pPr>
                                  <w:pStyle w:val="Huisstijl-Gegeven"/>
                                </w:pPr>
                                <w:bookmarkStart w:id="12" w:name="bmPag" w:colFirst="0" w:colLast="0"/>
                                <w:bookmarkStart w:id="13" w:name="bmPagVan" w:colFirst="2" w:colLast="2"/>
                                <w: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113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552048F6" w14:textId="77777777" w:rsidR="00E83C2A" w:rsidRDefault="00E83C2A">
                                <w:pPr>
                                  <w:pStyle w:val="Huisstijl-Gegeven"/>
                                </w:pPr>
                                <w:r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 w:rsidR="002B491C">
                                  <w:rPr>
                                    <w:rStyle w:val="Huisstijl-GegevenCharChar"/>
                                  </w:rPr>
                                  <w:t>1</w:t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0" w:type="dxa"/>
                                <w:noWrap/>
                                <w:tcMar>
                                  <w:left w:w="0" w:type="dxa"/>
                                  <w:right w:w="28" w:type="dxa"/>
                                </w:tcMar>
                              </w:tcPr>
                              <w:p w14:paraId="529BE75F" w14:textId="77777777" w:rsidR="00E83C2A" w:rsidRDefault="00E83C2A">
                                <w:pPr>
                                  <w:pStyle w:val="Huisstijl-Gegeven"/>
                                </w:pPr>
                                <w:r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347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420817D4" w14:textId="77777777" w:rsidR="00E83C2A" w:rsidRDefault="00E91F22">
                                <w:pPr>
                                  <w:pStyle w:val="Huisstijl-Gegeven"/>
                                </w:pPr>
                                <w:fldSimple w:instr=" NUMPAGES   \* MERGEFORMAT ">
                                  <w:r w:rsidR="002B491C">
                                    <w:t>1</w:t>
                                  </w:r>
                                </w:fldSimple>
                              </w:p>
                            </w:tc>
                          </w:tr>
                          <w:bookmarkEnd w:id="12"/>
                          <w:bookmarkEnd w:id="13"/>
                        </w:tbl>
                        <w:p w14:paraId="15C725BD" w14:textId="77777777" w:rsidR="00E83C2A" w:rsidRDefault="00E83C2A"/>
                      </w:txbxContent>
                    </wps:txbx>
                    <wps:bodyPr rot="0" vert="horz" wrap="square" lIns="36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4D480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2" type="#_x0000_t202" style="position:absolute;margin-left:462.1pt;margin-top:799.45pt;width:11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" filled="f" stroked="f">
              <v:textbox inset="1mm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491"/>
                      <w:gridCol w:w="140"/>
                      <w:gridCol w:w="266"/>
                      <w:gridCol w:w="1355"/>
                    </w:tblGrid>
                    <w:tr w:rsidR="00E83C2A" w14:paraId="4B870492" w14:textId="77777777">
                      <w:tc>
                        <w:tcPr>
                          <w:tcW w:w="36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047D472D" w14:textId="77777777" w:rsidR="00E83C2A" w:rsidRDefault="00E83C2A">
                          <w:pPr>
                            <w:pStyle w:val="Huisstijl-Gegeven"/>
                          </w:pPr>
                          <w:bookmarkStart w:id="14" w:name="bmPag" w:colFirst="0" w:colLast="0"/>
                          <w:bookmarkStart w:id="15" w:name="bmPagVan" w:colFirst="2" w:colLast="2"/>
                          <w:r>
                            <w:t>Pagina</w:t>
                          </w:r>
                        </w:p>
                      </w:tc>
                      <w:tc>
                        <w:tcPr>
                          <w:tcW w:w="113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552048F6" w14:textId="77777777" w:rsidR="00E83C2A" w:rsidRDefault="00E83C2A">
                          <w:pPr>
                            <w:pStyle w:val="Huisstijl-Gegeven"/>
                          </w:pPr>
                          <w:r>
                            <w:rPr>
                              <w:rStyle w:val="Huisstijl-GegevenCharChar"/>
                            </w:rPr>
                            <w:fldChar w:fldCharType="begin"/>
                          </w:r>
                          <w:r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 w:rsidR="002B491C">
                            <w:rPr>
                              <w:rStyle w:val="Huisstijl-GegevenCharChar"/>
                            </w:rPr>
                            <w:t>1</w:t>
                          </w:r>
                          <w:r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0" w:type="dxa"/>
                          <w:noWrap/>
                          <w:tcMar>
                            <w:left w:w="0" w:type="dxa"/>
                            <w:right w:w="28" w:type="dxa"/>
                          </w:tcMar>
                        </w:tcPr>
                        <w:p w14:paraId="529BE75F" w14:textId="77777777" w:rsidR="00E83C2A" w:rsidRDefault="00E83C2A">
                          <w:pPr>
                            <w:pStyle w:val="Huisstijl-Gegeven"/>
                          </w:pPr>
                          <w:r>
                            <w:t>van</w:t>
                          </w:r>
                        </w:p>
                      </w:tc>
                      <w:tc>
                        <w:tcPr>
                          <w:tcW w:w="1347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420817D4" w14:textId="77777777" w:rsidR="00E83C2A" w:rsidRDefault="00E91F22">
                          <w:pPr>
                            <w:pStyle w:val="Huisstijl-Gegeven"/>
                          </w:pPr>
                          <w:fldSimple w:instr=" NUMPAGES   \* MERGEFORMAT ">
                            <w:r w:rsidR="002B491C">
                              <w:t>1</w:t>
                            </w:r>
                          </w:fldSimple>
                        </w:p>
                      </w:tc>
                    </w:tr>
                    <w:bookmarkEnd w:id="14"/>
                    <w:bookmarkEnd w:id="15"/>
                  </w:tbl>
                  <w:p w14:paraId="15C725BD" w14:textId="77777777" w:rsidR="00E83C2A" w:rsidRDefault="00E83C2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A79F" w14:textId="77777777" w:rsidR="00700887" w:rsidRDefault="00700887">
      <w:r>
        <w:separator/>
      </w:r>
    </w:p>
    <w:p w14:paraId="41BD262D" w14:textId="77777777" w:rsidR="00700887" w:rsidRDefault="00700887"/>
  </w:footnote>
  <w:footnote w:type="continuationSeparator" w:id="0">
    <w:p w14:paraId="73B26F5E" w14:textId="77777777" w:rsidR="00700887" w:rsidRDefault="00700887">
      <w:r>
        <w:continuationSeparator/>
      </w:r>
    </w:p>
    <w:p w14:paraId="1F676E26" w14:textId="77777777" w:rsidR="00700887" w:rsidRDefault="007008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D5C0" w14:textId="77777777" w:rsidR="00F601B4" w:rsidRDefault="00F601B4" w:rsidP="00F601B4">
    <w:pPr>
      <w:pStyle w:val="Koptekst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D3C525A" wp14:editId="3E304A6B">
              <wp:simplePos x="0" y="0"/>
              <wp:positionH relativeFrom="column">
                <wp:posOffset>3061335</wp:posOffset>
              </wp:positionH>
              <wp:positionV relativeFrom="paragraph">
                <wp:posOffset>-1565910</wp:posOffset>
              </wp:positionV>
              <wp:extent cx="3568700" cy="1590675"/>
              <wp:effectExtent l="3810" t="0" r="0" b="3810"/>
              <wp:wrapNone/>
              <wp:docPr id="6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4788"/>
                          </w:tblGrid>
                          <w:tr w:rsidR="00F601B4" w14:paraId="4B55D540" w14:textId="77777777">
                            <w:trPr>
                              <w:trHeight w:val="1787"/>
                            </w:trPr>
                            <w:tc>
                              <w:tcPr>
                                <w:tcW w:w="47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1AAAA58" w14:textId="77777777" w:rsidR="00F601B4" w:rsidRDefault="00F601B4">
                                <w:r>
                                  <w:rPr>
                                    <w:noProof/>
                                    <w:snapToGrid/>
                                  </w:rPr>
                                  <w:drawing>
                                    <wp:inline distT="0" distB="0" distL="0" distR="0" wp14:anchorId="7CC5B541" wp14:editId="47C7785F">
                                      <wp:extent cx="2343150" cy="1581150"/>
                                      <wp:effectExtent l="0" t="0" r="0" b="0"/>
                                      <wp:docPr id="24" name="Afbeelding 24" descr="RO_OCW_NA_Woordbeeld_Briefinprint_n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OCW_NA_Woordbeeld_Briefinprint_n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3150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6E2C594" w14:textId="77777777" w:rsidR="00F601B4" w:rsidRDefault="00F601B4" w:rsidP="00F601B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C525A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1.05pt;margin-top:-123.3pt;width:281pt;height:1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788"/>
                    </w:tblGrid>
                    <w:tr w:rsidR="00F601B4" w14:paraId="4B55D540" w14:textId="77777777">
                      <w:trPr>
                        <w:trHeight w:val="1787"/>
                      </w:trPr>
                      <w:tc>
                        <w:tcPr>
                          <w:tcW w:w="47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AAAA58" w14:textId="77777777" w:rsidR="00F601B4" w:rsidRDefault="00F601B4"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 wp14:anchorId="7CC5B541" wp14:editId="47C7785F">
                                <wp:extent cx="2343150" cy="1581150"/>
                                <wp:effectExtent l="0" t="0" r="0" b="0"/>
                                <wp:docPr id="24" name="Afbeelding 24" descr="RO_OCW_NA_Woordbeeld_Briefinprint_n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OCW_NA_Woordbeeld_Briefinprint_n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6E2C594" w14:textId="77777777" w:rsidR="00F601B4" w:rsidRDefault="00F601B4" w:rsidP="00F601B4"/>
                </w:txbxContent>
              </v:textbox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DA3D14C" wp14:editId="70A1360F">
              <wp:simplePos x="0" y="0"/>
              <wp:positionH relativeFrom="column">
                <wp:posOffset>2459355</wp:posOffset>
              </wp:positionH>
              <wp:positionV relativeFrom="page">
                <wp:posOffset>-68580</wp:posOffset>
              </wp:positionV>
              <wp:extent cx="4024630" cy="1746250"/>
              <wp:effectExtent l="1905" t="0" r="2540" b="0"/>
              <wp:wrapNone/>
              <wp:docPr id="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94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60"/>
                            <w:gridCol w:w="5180"/>
                          </w:tblGrid>
                          <w:tr w:rsidR="00F601B4" w14:paraId="557C95DA" w14:textId="77777777">
                            <w:trPr>
                              <w:trHeight w:val="2140"/>
                            </w:trPr>
                            <w:tc>
                              <w:tcPr>
                                <w:tcW w:w="737" w:type="dxa"/>
                              </w:tcPr>
                              <w:p w14:paraId="25406832" w14:textId="77777777" w:rsidR="00F601B4" w:rsidRDefault="00F601B4">
                                <w:r>
                                  <w:rPr>
                                    <w:noProof/>
                                    <w:snapToGrid/>
                                  </w:rPr>
                                  <w:drawing>
                                    <wp:inline distT="0" distB="0" distL="0" distR="0" wp14:anchorId="4A61B4CB" wp14:editId="2161B93F">
                                      <wp:extent cx="476250" cy="1371600"/>
                                      <wp:effectExtent l="0" t="0" r="0" b="0"/>
                                      <wp:docPr id="25" name="Afbeelding 25" descr="RijksLogo-kle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ijksLogo-kle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76250" cy="1371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26" w:type="dxa"/>
                              </w:tcPr>
                              <w:p w14:paraId="32E9FC30" w14:textId="77777777" w:rsidR="00F601B4" w:rsidRDefault="00F601B4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</w:p>
                            </w:tc>
                          </w:tr>
                        </w:tbl>
                        <w:p w14:paraId="278DB2EC" w14:textId="77777777" w:rsidR="00F601B4" w:rsidRDefault="00F601B4" w:rsidP="00F601B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3D14C" id="Text Box 56" o:spid="_x0000_s1027" type="#_x0000_t202" style="position:absolute;margin-left:193.65pt;margin-top:-5.4pt;width:316.9pt;height:1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" filled="f" stroked="f">
              <v:textbox>
                <w:txbxContent>
                  <w:tbl>
                    <w:tblPr>
                      <w:tblW w:w="594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60"/>
                      <w:gridCol w:w="5180"/>
                    </w:tblGrid>
                    <w:tr w:rsidR="00F601B4" w14:paraId="557C95DA" w14:textId="77777777">
                      <w:trPr>
                        <w:trHeight w:val="2140"/>
                      </w:trPr>
                      <w:tc>
                        <w:tcPr>
                          <w:tcW w:w="737" w:type="dxa"/>
                        </w:tcPr>
                        <w:p w14:paraId="25406832" w14:textId="77777777" w:rsidR="00F601B4" w:rsidRDefault="00F601B4"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 wp14:anchorId="4A61B4CB" wp14:editId="2161B93F">
                                <wp:extent cx="476250" cy="1371600"/>
                                <wp:effectExtent l="0" t="0" r="0" b="0"/>
                                <wp:docPr id="25" name="Afbeelding 25" descr="RijksLogo-kle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ijksLogo-kle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137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26" w:type="dxa"/>
                        </w:tcPr>
                        <w:p w14:paraId="32E9FC30" w14:textId="77777777" w:rsidR="00F601B4" w:rsidRDefault="00F601B4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c>
                    </w:tr>
                  </w:tbl>
                  <w:p w14:paraId="278DB2EC" w14:textId="77777777" w:rsidR="00F601B4" w:rsidRDefault="00F601B4" w:rsidP="00F601B4"/>
                </w:txbxContent>
              </v:textbox>
              <w10:wrap anchory="page"/>
            </v:shape>
          </w:pict>
        </mc:Fallback>
      </mc:AlternateContent>
    </w:r>
  </w:p>
  <w:p w14:paraId="6A650DA0" w14:textId="77777777" w:rsidR="00F601B4" w:rsidRDefault="00F601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7768" w14:textId="77777777" w:rsidR="00E83C2A" w:rsidRDefault="00E83C2A">
    <w:pPr>
      <w:pStyle w:val="Koptekst"/>
    </w:pPr>
  </w:p>
  <w:p w14:paraId="20EFB9D5" w14:textId="77777777" w:rsidR="00E83C2A" w:rsidRDefault="00E83C2A"/>
  <w:p w14:paraId="27B8ED2F" w14:textId="77777777" w:rsidR="004559CF" w:rsidRDefault="004559C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61DD" w14:textId="77777777" w:rsidR="00172706" w:rsidRDefault="00172706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B3ED" w14:textId="77777777" w:rsidR="00E83C2A" w:rsidRDefault="00642290" w:rsidP="00831FFF">
    <w:pPr>
      <w:pStyle w:val="Koptekst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66D1EE" wp14:editId="4D9086E1">
              <wp:simplePos x="0" y="0"/>
              <wp:positionH relativeFrom="column">
                <wp:posOffset>3061335</wp:posOffset>
              </wp:positionH>
              <wp:positionV relativeFrom="paragraph">
                <wp:posOffset>-1565910</wp:posOffset>
              </wp:positionV>
              <wp:extent cx="3568700" cy="1590675"/>
              <wp:effectExtent l="3810" t="0" r="0" b="381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4788"/>
                          </w:tblGrid>
                          <w:tr w:rsidR="00E83C2A" w14:paraId="34740C5A" w14:textId="77777777">
                            <w:trPr>
                              <w:trHeight w:val="1787"/>
                            </w:trPr>
                            <w:tc>
                              <w:tcPr>
                                <w:tcW w:w="47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D8C24FE" w14:textId="77777777" w:rsidR="00E83C2A" w:rsidRDefault="00642290">
                                <w:bookmarkStart w:id="8" w:name="bmLintregel1" w:colFirst="0" w:colLast="1"/>
                                <w:r>
                                  <w:rPr>
                                    <w:noProof/>
                                    <w:snapToGrid/>
                                  </w:rPr>
                                  <w:drawing>
                                    <wp:inline distT="0" distB="0" distL="0" distR="0" wp14:anchorId="3D0C7623" wp14:editId="221CE4CC">
                                      <wp:extent cx="2343150" cy="1581150"/>
                                      <wp:effectExtent l="0" t="0" r="0" b="0"/>
                                      <wp:docPr id="98" name="Afbeelding 98" descr="RO_OCW_NA_Woordbeeld_Briefinprint_n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OCW_NA_Woordbeeld_Briefinprint_n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3150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8"/>
                        </w:tbl>
                        <w:p w14:paraId="630A97B5" w14:textId="77777777" w:rsidR="00E83C2A" w:rsidRDefault="00E83C2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6D1E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41.05pt;margin-top:-123.3pt;width:281pt;height:12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788"/>
                    </w:tblGrid>
                    <w:tr w:rsidR="00E83C2A" w14:paraId="34740C5A" w14:textId="77777777">
                      <w:trPr>
                        <w:trHeight w:val="1787"/>
                      </w:trPr>
                      <w:tc>
                        <w:tcPr>
                          <w:tcW w:w="47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8C24FE" w14:textId="77777777" w:rsidR="00E83C2A" w:rsidRDefault="00642290">
                          <w:bookmarkStart w:id="9" w:name="bmLintregel1" w:colFirst="0" w:colLast="1"/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 wp14:anchorId="3D0C7623" wp14:editId="221CE4CC">
                                <wp:extent cx="2343150" cy="1581150"/>
                                <wp:effectExtent l="0" t="0" r="0" b="0"/>
                                <wp:docPr id="98" name="Afbeelding 98" descr="RO_OCW_NA_Woordbeeld_Briefinprint_n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OCW_NA_Woordbeeld_Briefinprint_n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9"/>
                  </w:tbl>
                  <w:p w14:paraId="630A97B5" w14:textId="77777777" w:rsidR="00E83C2A" w:rsidRDefault="00E83C2A"/>
                </w:txbxContent>
              </v:textbox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934366" wp14:editId="788D7BD7">
              <wp:simplePos x="0" y="0"/>
              <wp:positionH relativeFrom="column">
                <wp:posOffset>2459355</wp:posOffset>
              </wp:positionH>
              <wp:positionV relativeFrom="page">
                <wp:posOffset>-68580</wp:posOffset>
              </wp:positionV>
              <wp:extent cx="4024630" cy="1746250"/>
              <wp:effectExtent l="1905" t="0" r="254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94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60"/>
                            <w:gridCol w:w="5180"/>
                          </w:tblGrid>
                          <w:tr w:rsidR="00E83C2A" w14:paraId="72980171" w14:textId="77777777">
                            <w:trPr>
                              <w:trHeight w:val="2140"/>
                            </w:trPr>
                            <w:tc>
                              <w:tcPr>
                                <w:tcW w:w="737" w:type="dxa"/>
                              </w:tcPr>
                              <w:p w14:paraId="29C8CA96" w14:textId="77777777" w:rsidR="00E83C2A" w:rsidRDefault="00642290">
                                <w:bookmarkStart w:id="10" w:name="bmRijksLogo" w:colFirst="0" w:colLast="0"/>
                                <w:r>
                                  <w:rPr>
                                    <w:noProof/>
                                    <w:snapToGrid/>
                                  </w:rPr>
                                  <w:drawing>
                                    <wp:inline distT="0" distB="0" distL="0" distR="0" wp14:anchorId="498235E8" wp14:editId="235AF048">
                                      <wp:extent cx="476250" cy="1371600"/>
                                      <wp:effectExtent l="0" t="0" r="0" b="0"/>
                                      <wp:docPr id="99" name="Afbeelding 99" descr="RijksLogo-kle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ijksLogo-kle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76250" cy="1371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26" w:type="dxa"/>
                              </w:tcPr>
                              <w:p w14:paraId="171097B0" w14:textId="77777777" w:rsidR="00E83C2A" w:rsidRDefault="00E83C2A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</w:p>
                            </w:tc>
                          </w:tr>
                          <w:bookmarkEnd w:id="10"/>
                        </w:tbl>
                        <w:p w14:paraId="4C7C4955" w14:textId="77777777" w:rsidR="00E83C2A" w:rsidRDefault="00E83C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34366" id="_x0000_s1031" type="#_x0000_t202" style="position:absolute;margin-left:193.65pt;margin-top:-5.4pt;width:316.9pt;height:1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" filled="f" stroked="f">
              <v:textbox>
                <w:txbxContent>
                  <w:tbl>
                    <w:tblPr>
                      <w:tblW w:w="594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60"/>
                      <w:gridCol w:w="5180"/>
                    </w:tblGrid>
                    <w:tr w:rsidR="00E83C2A" w14:paraId="72980171" w14:textId="77777777">
                      <w:trPr>
                        <w:trHeight w:val="2140"/>
                      </w:trPr>
                      <w:tc>
                        <w:tcPr>
                          <w:tcW w:w="737" w:type="dxa"/>
                        </w:tcPr>
                        <w:p w14:paraId="29C8CA96" w14:textId="77777777" w:rsidR="00E83C2A" w:rsidRDefault="00642290">
                          <w:bookmarkStart w:id="11" w:name="bmRijksLogo" w:colFirst="0" w:colLast="0"/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 wp14:anchorId="498235E8" wp14:editId="235AF048">
                                <wp:extent cx="476250" cy="1371600"/>
                                <wp:effectExtent l="0" t="0" r="0" b="0"/>
                                <wp:docPr id="99" name="Afbeelding 99" descr="RijksLogo-kle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ijksLogo-kle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137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26" w:type="dxa"/>
                        </w:tcPr>
                        <w:p w14:paraId="171097B0" w14:textId="77777777" w:rsidR="00E83C2A" w:rsidRDefault="00E83C2A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c>
                    </w:tr>
                    <w:bookmarkEnd w:id="11"/>
                  </w:tbl>
                  <w:p w14:paraId="4C7C4955" w14:textId="77777777" w:rsidR="00E83C2A" w:rsidRDefault="00E83C2A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7C33CB"/>
    <w:multiLevelType w:val="hybridMultilevel"/>
    <w:tmpl w:val="1FDA37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7491D"/>
    <w:multiLevelType w:val="multilevel"/>
    <w:tmpl w:val="A1D28EB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14EC"/>
    <w:multiLevelType w:val="hybridMultilevel"/>
    <w:tmpl w:val="C65A0D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AB63D8"/>
    <w:multiLevelType w:val="hybridMultilevel"/>
    <w:tmpl w:val="1B6C522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D96344"/>
    <w:multiLevelType w:val="hybridMultilevel"/>
    <w:tmpl w:val="8C08BB9A"/>
    <w:lvl w:ilvl="0" w:tplc="79DC6D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22D59"/>
    <w:multiLevelType w:val="hybridMultilevel"/>
    <w:tmpl w:val="A1D28EB6"/>
    <w:lvl w:ilvl="0" w:tplc="31B6A20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B154A"/>
    <w:multiLevelType w:val="hybridMultilevel"/>
    <w:tmpl w:val="B3A6935A"/>
    <w:lvl w:ilvl="0" w:tplc="31B6A20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D187F"/>
    <w:multiLevelType w:val="multilevel"/>
    <w:tmpl w:val="4694F17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8244091">
    <w:abstractNumId w:val="11"/>
  </w:num>
  <w:num w:numId="2" w16cid:durableId="1221211006">
    <w:abstractNumId w:val="7"/>
  </w:num>
  <w:num w:numId="3" w16cid:durableId="308559004">
    <w:abstractNumId w:val="6"/>
  </w:num>
  <w:num w:numId="4" w16cid:durableId="166485462">
    <w:abstractNumId w:val="5"/>
  </w:num>
  <w:num w:numId="5" w16cid:durableId="634917028">
    <w:abstractNumId w:val="4"/>
  </w:num>
  <w:num w:numId="6" w16cid:durableId="1748915333">
    <w:abstractNumId w:val="8"/>
  </w:num>
  <w:num w:numId="7" w16cid:durableId="265768453">
    <w:abstractNumId w:val="3"/>
  </w:num>
  <w:num w:numId="8" w16cid:durableId="873228137">
    <w:abstractNumId w:val="2"/>
  </w:num>
  <w:num w:numId="9" w16cid:durableId="1969509497">
    <w:abstractNumId w:val="1"/>
  </w:num>
  <w:num w:numId="10" w16cid:durableId="1111971450">
    <w:abstractNumId w:val="0"/>
  </w:num>
  <w:num w:numId="11" w16cid:durableId="858010169">
    <w:abstractNumId w:val="9"/>
  </w:num>
  <w:num w:numId="12" w16cid:durableId="149711425">
    <w:abstractNumId w:val="13"/>
  </w:num>
  <w:num w:numId="13" w16cid:durableId="625627777">
    <w:abstractNumId w:val="18"/>
  </w:num>
  <w:num w:numId="14" w16cid:durableId="53630576">
    <w:abstractNumId w:val="14"/>
  </w:num>
  <w:num w:numId="15" w16cid:durableId="356393472">
    <w:abstractNumId w:val="20"/>
  </w:num>
  <w:num w:numId="16" w16cid:durableId="2015767776">
    <w:abstractNumId w:val="19"/>
  </w:num>
  <w:num w:numId="17" w16cid:durableId="917206060">
    <w:abstractNumId w:val="12"/>
  </w:num>
  <w:num w:numId="18" w16cid:durableId="1035156256">
    <w:abstractNumId w:val="21"/>
  </w:num>
  <w:num w:numId="19" w16cid:durableId="1134563497">
    <w:abstractNumId w:val="16"/>
  </w:num>
  <w:num w:numId="20" w16cid:durableId="575171624">
    <w:abstractNumId w:val="17"/>
  </w:num>
  <w:num w:numId="21" w16cid:durableId="914243789">
    <w:abstractNumId w:val="10"/>
  </w:num>
  <w:num w:numId="22" w16cid:durableId="7689665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430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kRubricering" w:val="1"/>
    <w:docVar w:name="cmbTaal" w:val="Nederlands"/>
    <w:docVar w:name="GeregistreerdDM" w:val="NEE"/>
    <w:docVar w:name="lstMcColofons" w:val="0"/>
    <w:docVar w:name="lstMinDienst" w:val="0"/>
    <w:docVar w:name="lstRubricering" w:val="1"/>
    <w:docVar w:name="NieuwDocument" w:val="Onwaar"/>
    <w:docVar w:name="SjabloonMacro" w:val="RijksBrief"/>
    <w:docVar w:name="SjabloonNaam" w:val="Brief"/>
    <w:docVar w:name="txtAdresRegel1" w:val="George Kraag"/>
    <w:docVar w:name="txtAdresRegel2" w:val="Prinses Annalaan 494"/>
    <w:docVar w:name="txtAdresRegel3" w:val="2263 XX Liedschendam"/>
    <w:docVar w:name="txtAfdeling" w:val="ICT"/>
    <w:docVar w:name="txtBetreft" w:val="Testonderwerp"/>
    <w:docVar w:name="txtBetreftlabel" w:val="Betreft"/>
    <w:docVar w:name="txtBezoekadres1" w:val="Park Voorn 4"/>
    <w:docVar w:name="txtBezoekadres2" w:val="3500 GK Utrecht"/>
    <w:docVar w:name="txtBijlage" w:val="12"/>
    <w:docVar w:name="txtBijlagelabel" w:val="Bijlagen"/>
    <w:docVar w:name="txtDag" w:val="7"/>
    <w:docVar w:name="txtDatum" w:val="7 oktober 2009"/>
    <w:docVar w:name="txtDatumLabel" w:val="Datum"/>
    <w:docVar w:name="txtEmailAdres" w:val="Anthony@Dino.nl"/>
    <w:docVar w:name="txtFaxNr" w:val="070 23123123"/>
    <w:docVar w:name="txtFunctieContactpersoon" w:val="Dino Kenner"/>
    <w:docVar w:name="txtJaar" w:val="2009"/>
    <w:docVar w:name="txtKleindochter" w:val="Kantoor Utrecht"/>
    <w:docVar w:name="txtKopieAan1" w:val="Kopie 1"/>
    <w:docVar w:name="txtKopieAan1label" w:val="Kopie aan"/>
    <w:docVar w:name="txtKopieaan2" w:val="Kopie 2"/>
    <w:docVar w:name="txtLegeregel1" w:val=" "/>
    <w:docVar w:name="txtLegeregel2" w:val=" "/>
    <w:docVar w:name="txtLegeregel3" w:val=" "/>
    <w:docVar w:name="txtLegeregel4" w:val=" "/>
    <w:docVar w:name="txtMaand" w:val="10"/>
    <w:docVar w:name="txtMcBestand" w:val="Multicolofon.ini"/>
    <w:docVar w:name="txtMcF" w:val="F"/>
    <w:docVar w:name="txtMcM" w:val="M"/>
    <w:docVar w:name="txtMcMap" w:val="C:\LNV\Huisstijl\MultiColofon\"/>
    <w:docVar w:name="txtMcT" w:val="T"/>
    <w:docVar w:name="txtMobielNr" w:val="068123213"/>
    <w:docVar w:name="txtNaamContactpersoon" w:val="Anthony"/>
    <w:docVar w:name="txtNaamContactpersoonLabel" w:val="Contactpersoon"/>
    <w:docVar w:name="txtOnzeRef" w:val="1324"/>
    <w:docVar w:name="txtOnzeReflabel" w:val="Onze referentie"/>
    <w:docVar w:name="txtPostadres1" w:val="Postbus 2730"/>
    <w:docVar w:name="txtPostadres2" w:val="3500 GS Utrecht"/>
    <w:docVar w:name="txtUwRef" w:val="9876"/>
    <w:docVar w:name="txtUwReflabel" w:val="Uw referentie"/>
    <w:docVar w:name="txtVastNr" w:val="070 3459155"/>
    <w:docVar w:name="txtWebsite" w:val="www.minlnv.nl"/>
  </w:docVars>
  <w:rsids>
    <w:rsidRoot w:val="00044904"/>
    <w:rsid w:val="0001485B"/>
    <w:rsid w:val="000368A7"/>
    <w:rsid w:val="00044904"/>
    <w:rsid w:val="00050B9F"/>
    <w:rsid w:val="00055BEB"/>
    <w:rsid w:val="00061B13"/>
    <w:rsid w:val="00063320"/>
    <w:rsid w:val="00076DFC"/>
    <w:rsid w:val="00077BCC"/>
    <w:rsid w:val="000823C6"/>
    <w:rsid w:val="000920FA"/>
    <w:rsid w:val="00094278"/>
    <w:rsid w:val="00094B98"/>
    <w:rsid w:val="000971BC"/>
    <w:rsid w:val="000B57EB"/>
    <w:rsid w:val="000D370A"/>
    <w:rsid w:val="000E4031"/>
    <w:rsid w:val="000F66D7"/>
    <w:rsid w:val="001018C0"/>
    <w:rsid w:val="00107AF2"/>
    <w:rsid w:val="00111C5B"/>
    <w:rsid w:val="00144DA0"/>
    <w:rsid w:val="00153182"/>
    <w:rsid w:val="001575B5"/>
    <w:rsid w:val="0016490F"/>
    <w:rsid w:val="00172706"/>
    <w:rsid w:val="00192EED"/>
    <w:rsid w:val="001A53E6"/>
    <w:rsid w:val="001C6D7D"/>
    <w:rsid w:val="001C6F29"/>
    <w:rsid w:val="001C7E22"/>
    <w:rsid w:val="001D0471"/>
    <w:rsid w:val="002151D3"/>
    <w:rsid w:val="00217DEA"/>
    <w:rsid w:val="00220068"/>
    <w:rsid w:val="00233ADE"/>
    <w:rsid w:val="00256B59"/>
    <w:rsid w:val="002650EA"/>
    <w:rsid w:val="0026708C"/>
    <w:rsid w:val="0028611C"/>
    <w:rsid w:val="00287696"/>
    <w:rsid w:val="002A6B3A"/>
    <w:rsid w:val="002B1B0F"/>
    <w:rsid w:val="002B491C"/>
    <w:rsid w:val="002B793B"/>
    <w:rsid w:val="002D6439"/>
    <w:rsid w:val="002E3C6A"/>
    <w:rsid w:val="002E670E"/>
    <w:rsid w:val="002F61FA"/>
    <w:rsid w:val="003051D7"/>
    <w:rsid w:val="00310846"/>
    <w:rsid w:val="003315D9"/>
    <w:rsid w:val="003330AC"/>
    <w:rsid w:val="0034120F"/>
    <w:rsid w:val="003533A4"/>
    <w:rsid w:val="003706D0"/>
    <w:rsid w:val="003A3CAB"/>
    <w:rsid w:val="003B5E26"/>
    <w:rsid w:val="003C7E3D"/>
    <w:rsid w:val="003E2F4A"/>
    <w:rsid w:val="003F2B85"/>
    <w:rsid w:val="004109DC"/>
    <w:rsid w:val="00413568"/>
    <w:rsid w:val="00422450"/>
    <w:rsid w:val="00436BE7"/>
    <w:rsid w:val="0045195C"/>
    <w:rsid w:val="00453786"/>
    <w:rsid w:val="0045537B"/>
    <w:rsid w:val="004559CF"/>
    <w:rsid w:val="004605F7"/>
    <w:rsid w:val="00464EB4"/>
    <w:rsid w:val="0047736F"/>
    <w:rsid w:val="00483116"/>
    <w:rsid w:val="00490EA6"/>
    <w:rsid w:val="004923AC"/>
    <w:rsid w:val="004934CE"/>
    <w:rsid w:val="00496DC5"/>
    <w:rsid w:val="004A4929"/>
    <w:rsid w:val="004B5D53"/>
    <w:rsid w:val="004C7ED0"/>
    <w:rsid w:val="004D14DA"/>
    <w:rsid w:val="004D1761"/>
    <w:rsid w:val="004D4ACA"/>
    <w:rsid w:val="00510546"/>
    <w:rsid w:val="005170CE"/>
    <w:rsid w:val="00522E6E"/>
    <w:rsid w:val="00526C08"/>
    <w:rsid w:val="0053158E"/>
    <w:rsid w:val="005357E5"/>
    <w:rsid w:val="00540251"/>
    <w:rsid w:val="00545BCC"/>
    <w:rsid w:val="0055087E"/>
    <w:rsid w:val="00587B19"/>
    <w:rsid w:val="005B6C11"/>
    <w:rsid w:val="005C4C09"/>
    <w:rsid w:val="005C5080"/>
    <w:rsid w:val="005D04F5"/>
    <w:rsid w:val="005E69F6"/>
    <w:rsid w:val="00605D41"/>
    <w:rsid w:val="006103B4"/>
    <w:rsid w:val="006202DB"/>
    <w:rsid w:val="0063779B"/>
    <w:rsid w:val="00642290"/>
    <w:rsid w:val="006509EA"/>
    <w:rsid w:val="0067448B"/>
    <w:rsid w:val="00674909"/>
    <w:rsid w:val="00684467"/>
    <w:rsid w:val="006B128E"/>
    <w:rsid w:val="00700887"/>
    <w:rsid w:val="00712557"/>
    <w:rsid w:val="007138B7"/>
    <w:rsid w:val="00721A61"/>
    <w:rsid w:val="00724AA0"/>
    <w:rsid w:val="00731874"/>
    <w:rsid w:val="00734E93"/>
    <w:rsid w:val="00745017"/>
    <w:rsid w:val="007735A9"/>
    <w:rsid w:val="007A0461"/>
    <w:rsid w:val="007A4037"/>
    <w:rsid w:val="007B160D"/>
    <w:rsid w:val="007B1FFA"/>
    <w:rsid w:val="007B339A"/>
    <w:rsid w:val="007B73B1"/>
    <w:rsid w:val="007C0857"/>
    <w:rsid w:val="007C610A"/>
    <w:rsid w:val="007D0C22"/>
    <w:rsid w:val="007D7400"/>
    <w:rsid w:val="007E489F"/>
    <w:rsid w:val="007F2DF6"/>
    <w:rsid w:val="00802848"/>
    <w:rsid w:val="00802AF6"/>
    <w:rsid w:val="00815929"/>
    <w:rsid w:val="0082574B"/>
    <w:rsid w:val="00831FFF"/>
    <w:rsid w:val="00834D88"/>
    <w:rsid w:val="008365B7"/>
    <w:rsid w:val="00842AEB"/>
    <w:rsid w:val="00860E30"/>
    <w:rsid w:val="008655B8"/>
    <w:rsid w:val="0087730E"/>
    <w:rsid w:val="00882998"/>
    <w:rsid w:val="00887C8E"/>
    <w:rsid w:val="00894183"/>
    <w:rsid w:val="00894E13"/>
    <w:rsid w:val="008B5043"/>
    <w:rsid w:val="008B6922"/>
    <w:rsid w:val="008C1E99"/>
    <w:rsid w:val="008C2577"/>
    <w:rsid w:val="008C6362"/>
    <w:rsid w:val="008F4058"/>
    <w:rsid w:val="008F5578"/>
    <w:rsid w:val="00912FE1"/>
    <w:rsid w:val="00914E4B"/>
    <w:rsid w:val="00917613"/>
    <w:rsid w:val="00920A95"/>
    <w:rsid w:val="00925ED5"/>
    <w:rsid w:val="00927D2B"/>
    <w:rsid w:val="00967EDC"/>
    <w:rsid w:val="00975604"/>
    <w:rsid w:val="009800B5"/>
    <w:rsid w:val="00980D58"/>
    <w:rsid w:val="009844C7"/>
    <w:rsid w:val="0099000C"/>
    <w:rsid w:val="009A0129"/>
    <w:rsid w:val="009C3CED"/>
    <w:rsid w:val="009C471E"/>
    <w:rsid w:val="009D3E22"/>
    <w:rsid w:val="009D6669"/>
    <w:rsid w:val="009E2D61"/>
    <w:rsid w:val="009E4CDA"/>
    <w:rsid w:val="009E4FDB"/>
    <w:rsid w:val="009F3DE8"/>
    <w:rsid w:val="00A07634"/>
    <w:rsid w:val="00A104A0"/>
    <w:rsid w:val="00A17ED4"/>
    <w:rsid w:val="00A27E1D"/>
    <w:rsid w:val="00A301E5"/>
    <w:rsid w:val="00A34CC9"/>
    <w:rsid w:val="00A467B6"/>
    <w:rsid w:val="00A6078F"/>
    <w:rsid w:val="00A636C7"/>
    <w:rsid w:val="00A66906"/>
    <w:rsid w:val="00A66F20"/>
    <w:rsid w:val="00A67F1C"/>
    <w:rsid w:val="00A721C0"/>
    <w:rsid w:val="00A7695B"/>
    <w:rsid w:val="00A76ECD"/>
    <w:rsid w:val="00A81F6F"/>
    <w:rsid w:val="00AE1865"/>
    <w:rsid w:val="00AF1915"/>
    <w:rsid w:val="00B12C22"/>
    <w:rsid w:val="00B23004"/>
    <w:rsid w:val="00B25877"/>
    <w:rsid w:val="00B307A0"/>
    <w:rsid w:val="00B40711"/>
    <w:rsid w:val="00B4260F"/>
    <w:rsid w:val="00B4365A"/>
    <w:rsid w:val="00B57511"/>
    <w:rsid w:val="00B816B1"/>
    <w:rsid w:val="00B828D1"/>
    <w:rsid w:val="00BB56D1"/>
    <w:rsid w:val="00BC60CB"/>
    <w:rsid w:val="00BE70AB"/>
    <w:rsid w:val="00BE7B4C"/>
    <w:rsid w:val="00BF4E7D"/>
    <w:rsid w:val="00C0239E"/>
    <w:rsid w:val="00C15B54"/>
    <w:rsid w:val="00C17389"/>
    <w:rsid w:val="00C33CA5"/>
    <w:rsid w:val="00C34307"/>
    <w:rsid w:val="00C5476D"/>
    <w:rsid w:val="00C67761"/>
    <w:rsid w:val="00C75578"/>
    <w:rsid w:val="00CA5660"/>
    <w:rsid w:val="00CB7D95"/>
    <w:rsid w:val="00CE48F2"/>
    <w:rsid w:val="00CE752D"/>
    <w:rsid w:val="00D2322A"/>
    <w:rsid w:val="00D46117"/>
    <w:rsid w:val="00D56BDF"/>
    <w:rsid w:val="00D62E9E"/>
    <w:rsid w:val="00D817E8"/>
    <w:rsid w:val="00DD4C76"/>
    <w:rsid w:val="00DE2088"/>
    <w:rsid w:val="00DF214E"/>
    <w:rsid w:val="00DF658F"/>
    <w:rsid w:val="00E01E0B"/>
    <w:rsid w:val="00E170D4"/>
    <w:rsid w:val="00E23EBD"/>
    <w:rsid w:val="00E32B9B"/>
    <w:rsid w:val="00E37A61"/>
    <w:rsid w:val="00E559DF"/>
    <w:rsid w:val="00E624E1"/>
    <w:rsid w:val="00E67442"/>
    <w:rsid w:val="00E83C2A"/>
    <w:rsid w:val="00E87804"/>
    <w:rsid w:val="00E91F22"/>
    <w:rsid w:val="00E91F42"/>
    <w:rsid w:val="00EA1A86"/>
    <w:rsid w:val="00EA78AA"/>
    <w:rsid w:val="00EB14A6"/>
    <w:rsid w:val="00EB3279"/>
    <w:rsid w:val="00EB657B"/>
    <w:rsid w:val="00EC1741"/>
    <w:rsid w:val="00ED1505"/>
    <w:rsid w:val="00EE1831"/>
    <w:rsid w:val="00EE4AD7"/>
    <w:rsid w:val="00EE4F49"/>
    <w:rsid w:val="00EF05B1"/>
    <w:rsid w:val="00EF3351"/>
    <w:rsid w:val="00F059F1"/>
    <w:rsid w:val="00F26425"/>
    <w:rsid w:val="00F30CF4"/>
    <w:rsid w:val="00F375B3"/>
    <w:rsid w:val="00F401C7"/>
    <w:rsid w:val="00F601B4"/>
    <w:rsid w:val="00F617F6"/>
    <w:rsid w:val="00F84D20"/>
    <w:rsid w:val="00F85C11"/>
    <w:rsid w:val="00FA082A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05582C"/>
  <w15:docId w15:val="{2C99DAEB-C0F7-48A2-8AA9-21774843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31FFF"/>
    <w:pPr>
      <w:widowControl w:val="0"/>
    </w:pPr>
    <w:rPr>
      <w:rFonts w:ascii="Verdana" w:eastAsia="MS Mincho" w:hAnsi="Verdana"/>
      <w:snapToGrid w:val="0"/>
      <w:sz w:val="18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qFormat/>
    <w:rsid w:val="00605D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605D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605D41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605D41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605D41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605D4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erichtkop">
    <w:name w:val="Message Header"/>
    <w:basedOn w:val="Standaard"/>
    <w:rsid w:val="00605D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rsid w:val="00483116"/>
    <w:pPr>
      <w:spacing w:line="160" w:lineRule="exact"/>
    </w:pPr>
    <w:rPr>
      <w:noProof/>
      <w:sz w:val="13"/>
    </w:rPr>
  </w:style>
  <w:style w:type="paragraph" w:styleId="Index1">
    <w:name w:val="index 1"/>
    <w:basedOn w:val="Standaard"/>
    <w:next w:val="Standaard"/>
    <w:autoRedefine/>
    <w:semiHidden/>
    <w:rsid w:val="00605D41"/>
    <w:pPr>
      <w:ind w:left="180" w:hanging="180"/>
    </w:pPr>
  </w:style>
  <w:style w:type="paragraph" w:customStyle="1" w:styleId="Huisstijl-Rubricering">
    <w:name w:val="Huisstijl-Rubricering"/>
    <w:basedOn w:val="Standaard"/>
    <w:rsid w:val="00F401C7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paragraph" w:styleId="Indexkop">
    <w:name w:val="index heading"/>
    <w:basedOn w:val="Standaard"/>
    <w:next w:val="Index1"/>
    <w:semiHidden/>
    <w:rsid w:val="00605D41"/>
    <w:rPr>
      <w:rFonts w:cs="Arial"/>
      <w:b/>
      <w:bCs/>
    </w:rPr>
  </w:style>
  <w:style w:type="paragraph" w:styleId="Lijstopsomteken2">
    <w:name w:val="List Bullet 2"/>
    <w:basedOn w:val="Standaard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styleId="Kopbronvermelding">
    <w:name w:val="toa heading"/>
    <w:basedOn w:val="Standaard"/>
    <w:next w:val="Standaard"/>
    <w:semiHidden/>
    <w:rsid w:val="00605D41"/>
    <w:pPr>
      <w:spacing w:before="120"/>
    </w:pPr>
    <w:rPr>
      <w:rFonts w:cs="Arial"/>
      <w:b/>
      <w:bCs/>
      <w:sz w:val="24"/>
    </w:rPr>
  </w:style>
  <w:style w:type="paragraph" w:styleId="Notitiekop">
    <w:name w:val="Note Heading"/>
    <w:basedOn w:val="Standaard"/>
    <w:next w:val="Standaard"/>
    <w:rsid w:val="00605D41"/>
  </w:style>
  <w:style w:type="character" w:customStyle="1" w:styleId="lidnr">
    <w:name w:val="lidnr"/>
    <w:basedOn w:val="Standaardalinea-lettertype"/>
    <w:rsid w:val="00831FFF"/>
  </w:style>
  <w:style w:type="character" w:customStyle="1" w:styleId="ol3">
    <w:name w:val="ol3"/>
    <w:rsid w:val="00831FFF"/>
    <w:rPr>
      <w:b/>
      <w:bCs/>
    </w:rPr>
  </w:style>
  <w:style w:type="paragraph" w:styleId="Ballontekst">
    <w:name w:val="Balloon Text"/>
    <w:basedOn w:val="Standaard"/>
    <w:semiHidden/>
    <w:rsid w:val="00831FFF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061B13"/>
  </w:style>
  <w:style w:type="paragraph" w:styleId="Normaalweb">
    <w:name w:val="Normal (Web)"/>
    <w:basedOn w:val="Standaard"/>
    <w:rsid w:val="00061B13"/>
    <w:pPr>
      <w:widowControl/>
      <w:spacing w:before="100" w:beforeAutospacing="1" w:after="100" w:afterAutospacing="1"/>
    </w:pPr>
    <w:rPr>
      <w:rFonts w:ascii="Times New Roman" w:eastAsia="Times New Roman" w:hAnsi="Times New Roman"/>
      <w:snapToGrid/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3315D9"/>
    <w:pPr>
      <w:widowControl/>
      <w:autoSpaceDE w:val="0"/>
      <w:autoSpaceDN w:val="0"/>
      <w:adjustRightInd w:val="0"/>
    </w:pPr>
    <w:rPr>
      <w:rFonts w:ascii="Times New Roman" w:eastAsia="Times New Roman" w:hAnsi="Times New Roman"/>
      <w:snapToGrid/>
      <w:sz w:val="24"/>
      <w:szCs w:val="24"/>
    </w:rPr>
  </w:style>
  <w:style w:type="paragraph" w:styleId="Geenafstand">
    <w:name w:val="No Spacing"/>
    <w:uiPriority w:val="1"/>
    <w:qFormat/>
    <w:rsid w:val="002B491C"/>
    <w:pPr>
      <w:widowControl w:val="0"/>
      <w:snapToGrid w:val="0"/>
    </w:pPr>
    <w:rPr>
      <w:rFonts w:ascii="Arial" w:eastAsia="MS Mincho" w:hAnsi="Arial"/>
      <w:sz w:val="16"/>
    </w:rPr>
  </w:style>
  <w:style w:type="character" w:customStyle="1" w:styleId="KoptekstChar">
    <w:name w:val="Koptekst Char"/>
    <w:basedOn w:val="Standaardalinea-lettertype"/>
    <w:link w:val="Koptekst"/>
    <w:rsid w:val="00F601B4"/>
    <w:rPr>
      <w:rFonts w:ascii="Verdana" w:eastAsia="MS Mincho" w:hAnsi="Verdana"/>
      <w:snapToGrid w:val="0"/>
      <w:sz w:val="18"/>
    </w:rPr>
  </w:style>
  <w:style w:type="character" w:styleId="Verwijzingopmerking">
    <w:name w:val="annotation reference"/>
    <w:basedOn w:val="Standaardalinea-lettertype"/>
    <w:semiHidden/>
    <w:unhideWhenUsed/>
    <w:rsid w:val="001D0471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1D047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1D0471"/>
    <w:rPr>
      <w:rFonts w:ascii="Verdana" w:eastAsia="MS Mincho" w:hAnsi="Verdana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D04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D0471"/>
    <w:rPr>
      <w:rFonts w:ascii="Verdana" w:eastAsia="MS Mincho" w:hAnsi="Verdana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43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5" w:color="000000"/>
            <w:bottom w:val="none" w:sz="0" w:space="0" w:color="auto"/>
            <w:right w:val="none" w:sz="0" w:space="0" w:color="auto"/>
          </w:divBdr>
          <w:divsChild>
            <w:div w:id="7651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vlangen\Local%20Settings\Temporary%20Internet%20Files\OLK294\Besluit%20tot%20het%20verlenen%20van%20inzage%20beperkt%20openbare%20archiefbescheiden%20Bv2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BE8F-665C-4486-9B42-1300AE36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Besluit tot het verlenen van inzage beperkt openbare archiefbescheiden Bv2.dot</Template>
  <TotalTime>27</TotalTime>
  <Pages>1</Pages>
  <Words>72</Words>
  <Characters>922</Characters>
  <Application>Microsoft Office Word</Application>
  <DocSecurity>0</DocSecurity>
  <Lines>35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Besluit tot het verlenen van inzage beperkt openbare archiefbescheiden B</vt:lpstr>
    </vt:vector>
  </TitlesOfParts>
  <Company>Ministerie van OCW</Company>
  <LinksUpToDate>false</LinksUpToDate>
  <CharactersWithSpaces>972</CharactersWithSpaces>
  <SharedDoc>false</SharedDoc>
  <HLinks>
    <vt:vector size="24" baseType="variant"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http://lexius.nl/wet-bescherming-persoonsgegevens/artikel49/lid4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http://lexius.nl/wet-bescherming-persoonsgegevens/artikel49/lid3</vt:lpwstr>
      </vt:variant>
      <vt:variant>
        <vt:lpwstr/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http://lexius.nl/wet-bescherming-persoonsgegevens/artikel49/lid2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http://lexius.nl/wet-bescherming-persoonsgegevens/artikel49/lid1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van toestemming voor inzage</dc:title>
  <dc:creator>Johan van Langen</dc:creator>
  <cp:lastModifiedBy>Oppelaar, Arnold</cp:lastModifiedBy>
  <cp:revision>7</cp:revision>
  <cp:lastPrinted>2016-04-11T07:48:00Z</cp:lastPrinted>
  <dcterms:created xsi:type="dcterms:W3CDTF">2024-04-16T12:42:00Z</dcterms:created>
  <dcterms:modified xsi:type="dcterms:W3CDTF">2024-06-14T14:04:00Z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_objectid">
    <vt:lpwstr>43729501</vt:lpwstr>
  </property>
</Properties>
</file>